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354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Балесного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Василия Ивановича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4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01.03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Балесный</w:t>
      </w:r>
      <w:r>
        <w:rPr>
          <w:rFonts w:ascii="Times New Roman" w:eastAsia="Times New Roman" w:hAnsi="Times New Roman" w:cs="Times New Roman"/>
        </w:rPr>
        <w:t xml:space="preserve"> В.И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188105</w:t>
      </w:r>
      <w:r>
        <w:rPr>
          <w:rFonts w:ascii="Times New Roman" w:eastAsia="Times New Roman" w:hAnsi="Times New Roman" w:cs="Times New Roman"/>
        </w:rPr>
        <w:t>86231220009004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Балесный</w:t>
      </w:r>
      <w:r>
        <w:rPr>
          <w:rFonts w:ascii="Times New Roman" w:eastAsia="Times New Roman" w:hAnsi="Times New Roman" w:cs="Times New Roman"/>
        </w:rPr>
        <w:t xml:space="preserve">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Балесного</w:t>
      </w:r>
      <w:r>
        <w:rPr>
          <w:rFonts w:ascii="Times New Roman" w:eastAsia="Times New Roman" w:hAnsi="Times New Roman" w:cs="Times New Roman"/>
        </w:rPr>
        <w:t xml:space="preserve">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02.04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Балесного</w:t>
      </w:r>
      <w:r>
        <w:rPr>
          <w:rFonts w:ascii="Times New Roman" w:eastAsia="Times New Roman" w:hAnsi="Times New Roman" w:cs="Times New Roman"/>
        </w:rPr>
        <w:t xml:space="preserve">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Балесного</w:t>
      </w:r>
      <w:r>
        <w:rPr>
          <w:rFonts w:ascii="Times New Roman" w:eastAsia="Times New Roman" w:hAnsi="Times New Roman" w:cs="Times New Roman"/>
        </w:rPr>
        <w:t xml:space="preserve">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Балесного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Василия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 тысячи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шестисот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(Аппарат Губернатора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л/с 04872D01540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Банк: РКЦ г. Ханты-Мансийска//УФК по ХМАО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8601056281, КПП 860101001, ОКТМО – 718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</w:rPr>
        <w:t>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– 69011601203019000140,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0412365400285003542420113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6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34">
    <w:name w:val="cat-UserDefined grp-26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